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B5F1" w14:textId="77777777" w:rsidR="008C518F" w:rsidRDefault="008C518F" w:rsidP="008C518F">
      <w:bookmarkStart w:id="0" w:name="_GoBack"/>
      <w:bookmarkEnd w:id="0"/>
      <w:r>
        <w:t xml:space="preserve">-------------------------------------------------------------------------------------------------------------------------------------- </w:t>
      </w:r>
    </w:p>
    <w:p w14:paraId="1AE086F1" w14:textId="77777777" w:rsidR="008C518F" w:rsidRDefault="008C518F" w:rsidP="008C518F">
      <w:pPr>
        <w:pStyle w:val="berschrift2"/>
      </w:pPr>
      <w:r>
        <w:t>Muster für einen Antrag auf Genehmigung des Arbeitsortmodells:</w:t>
      </w:r>
    </w:p>
    <w:p w14:paraId="32A57B5B" w14:textId="77777777" w:rsidR="008C518F" w:rsidRPr="000159FF" w:rsidRDefault="008C518F" w:rsidP="008C518F"/>
    <w:p w14:paraId="117A278E" w14:textId="6B17059C" w:rsidR="008C518F" w:rsidRPr="000159FF" w:rsidRDefault="008C518F" w:rsidP="008C518F">
      <w:pPr>
        <w:pStyle w:val="Listenabsatz"/>
        <w:rPr>
          <w:rFonts w:ascii="Whitman" w:hAnsi="Whitman"/>
          <w:i/>
        </w:rPr>
      </w:pPr>
      <w:r w:rsidRPr="000159FF">
        <w:rPr>
          <w:rFonts w:ascii="Whitman" w:hAnsi="Whitman"/>
          <w:i/>
        </w:rPr>
        <w:t xml:space="preserve">„Hiermit beantrage ich vom xy.xy.2020 bis zum xy.xy.2020 die Nutzung des Arbeitsortmodells der Hochschule Mainz gemäß </w:t>
      </w:r>
      <w:proofErr w:type="gramStart"/>
      <w:r w:rsidRPr="000159FF">
        <w:rPr>
          <w:rFonts w:ascii="Whitman" w:hAnsi="Whitman"/>
          <w:i/>
        </w:rPr>
        <w:t>des Beschlusses</w:t>
      </w:r>
      <w:proofErr w:type="gramEnd"/>
      <w:r w:rsidRPr="000159FF">
        <w:rPr>
          <w:rFonts w:ascii="Whitman" w:hAnsi="Whitman"/>
          <w:i/>
        </w:rPr>
        <w:t xml:space="preserve"> der Hochschulleitung vom 12. März 2020 im Hinblick auf die aktuelle Corona-Situation.</w:t>
      </w:r>
    </w:p>
    <w:p w14:paraId="164C2FBB" w14:textId="77777777" w:rsidR="008C518F" w:rsidRPr="000159FF" w:rsidRDefault="008C518F" w:rsidP="008C518F">
      <w:pPr>
        <w:pStyle w:val="Listenabsatz"/>
        <w:rPr>
          <w:rFonts w:ascii="Whitman" w:hAnsi="Whitman"/>
          <w:i/>
        </w:rPr>
      </w:pPr>
    </w:p>
    <w:p w14:paraId="03CFD4CE" w14:textId="77777777" w:rsidR="008C518F" w:rsidRPr="000159FF" w:rsidRDefault="008C518F" w:rsidP="008C518F">
      <w:pPr>
        <w:pStyle w:val="Listenabsatz"/>
        <w:rPr>
          <w:rFonts w:ascii="Whitman" w:hAnsi="Whitman"/>
          <w:i/>
        </w:rPr>
      </w:pPr>
      <w:r w:rsidRPr="000159FF">
        <w:rPr>
          <w:rFonts w:ascii="Whitman" w:hAnsi="Whitman"/>
          <w:i/>
        </w:rPr>
        <w:t>In der oben genannten Zeit werde ich insbesondere die nachfolgenden Tätigkeiten ausüben:</w:t>
      </w:r>
    </w:p>
    <w:p w14:paraId="57239B55" w14:textId="77777777" w:rsidR="008C518F" w:rsidRPr="000159FF" w:rsidRDefault="008C518F" w:rsidP="008C518F">
      <w:pPr>
        <w:pStyle w:val="Listenabsatz"/>
        <w:rPr>
          <w:rFonts w:ascii="Whitman" w:hAnsi="Whitman"/>
          <w:i/>
        </w:rPr>
      </w:pPr>
    </w:p>
    <w:p w14:paraId="0C0AE413" w14:textId="77777777" w:rsidR="008C518F" w:rsidRPr="000159FF" w:rsidRDefault="008C518F" w:rsidP="008C518F">
      <w:pPr>
        <w:pStyle w:val="Listenabsatz"/>
        <w:rPr>
          <w:rFonts w:ascii="Whitman" w:hAnsi="Whitman"/>
          <w:i/>
        </w:rPr>
      </w:pPr>
      <w:r w:rsidRPr="000159FF">
        <w:rPr>
          <w:rFonts w:ascii="Whitman" w:hAnsi="Whitman"/>
          <w:i/>
        </w:rPr>
        <w:t>Eine Rufumleitung auf mein Festnetztelefon wird aktiviert (Ja/nein)</w:t>
      </w:r>
    </w:p>
    <w:p w14:paraId="18DC585D" w14:textId="0A1CA91A" w:rsidR="008C518F" w:rsidRPr="000159FF" w:rsidRDefault="008C518F" w:rsidP="008C518F">
      <w:pPr>
        <w:pStyle w:val="Listenabsatz"/>
        <w:rPr>
          <w:rFonts w:ascii="Whitman" w:hAnsi="Whitman"/>
          <w:i/>
        </w:rPr>
      </w:pPr>
      <w:r w:rsidRPr="000159FF">
        <w:rPr>
          <w:rFonts w:ascii="Whitman" w:hAnsi="Whitman"/>
          <w:i/>
        </w:rPr>
        <w:t>Ich benötige eine Remotedesktop-Verbindung (ja/nein)</w:t>
      </w:r>
    </w:p>
    <w:p w14:paraId="5836A8BF" w14:textId="77777777" w:rsidR="008C518F" w:rsidRDefault="008C518F" w:rsidP="008C518F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</w:t>
      </w:r>
    </w:p>
    <w:p w14:paraId="43F493BC" w14:textId="77777777" w:rsidR="008C518F" w:rsidRDefault="008C518F" w:rsidP="008C518F">
      <w:pPr>
        <w:pStyle w:val="berschrift2"/>
        <w:rPr>
          <w:i w:val="0"/>
        </w:rPr>
      </w:pPr>
      <w:r>
        <w:t>Muster für eine Genehmigung durch den/die Vorgesetzte:</w:t>
      </w:r>
    </w:p>
    <w:p w14:paraId="18D45FCD" w14:textId="77777777" w:rsidR="008C518F" w:rsidRPr="000159FF" w:rsidRDefault="008C518F" w:rsidP="008C518F">
      <w:pPr>
        <w:rPr>
          <w:i/>
        </w:rPr>
      </w:pPr>
      <w:r w:rsidRPr="000159FF">
        <w:rPr>
          <w:i/>
        </w:rPr>
        <w:t>Ich genehmige Ihren Antrag vom xy.xy.2020 unter den nachfolgenden Bedingungen.</w:t>
      </w:r>
    </w:p>
    <w:p w14:paraId="266C0069" w14:textId="77777777" w:rsidR="008C518F" w:rsidRPr="000159FF" w:rsidRDefault="008C518F" w:rsidP="008C518F">
      <w:pPr>
        <w:pStyle w:val="Listenabsatz"/>
        <w:numPr>
          <w:ilvl w:val="0"/>
          <w:numId w:val="16"/>
        </w:numPr>
        <w:rPr>
          <w:rFonts w:ascii="Whitman" w:hAnsi="Whitman"/>
          <w:i/>
        </w:rPr>
      </w:pPr>
      <w:r w:rsidRPr="000159FF">
        <w:rPr>
          <w:rFonts w:ascii="Whitman" w:hAnsi="Whitman"/>
          <w:i/>
        </w:rPr>
        <w:t>Die Genehmigung erfolgt widerruflich zunächst befristet bis xy.xy.2020</w:t>
      </w:r>
    </w:p>
    <w:p w14:paraId="185873D2" w14:textId="77777777" w:rsidR="008C518F" w:rsidRPr="000159FF" w:rsidRDefault="008C518F" w:rsidP="008C518F">
      <w:pPr>
        <w:pStyle w:val="Listenabsatz"/>
        <w:numPr>
          <w:ilvl w:val="0"/>
          <w:numId w:val="16"/>
        </w:numPr>
        <w:rPr>
          <w:rFonts w:ascii="Whitman" w:hAnsi="Whitman"/>
          <w:i/>
        </w:rPr>
      </w:pPr>
      <w:r w:rsidRPr="000159FF">
        <w:rPr>
          <w:rFonts w:ascii="Whitman" w:hAnsi="Whitman"/>
          <w:i/>
        </w:rPr>
        <w:t>Eine Rufumleitung wird aktiviert/nicht aktiviert (Unzutreffendes bitte streichen)</w:t>
      </w:r>
    </w:p>
    <w:p w14:paraId="145FF132" w14:textId="77777777" w:rsidR="008C518F" w:rsidRPr="000159FF" w:rsidRDefault="008C518F" w:rsidP="008C518F">
      <w:pPr>
        <w:pStyle w:val="Listenabsatz"/>
        <w:numPr>
          <w:ilvl w:val="0"/>
          <w:numId w:val="16"/>
        </w:numPr>
        <w:rPr>
          <w:rFonts w:ascii="Whitman" w:hAnsi="Whitman"/>
          <w:i/>
        </w:rPr>
      </w:pPr>
      <w:r w:rsidRPr="000159FF">
        <w:rPr>
          <w:rFonts w:ascii="Whitman" w:hAnsi="Whitman"/>
          <w:i/>
        </w:rPr>
        <w:t>Es steht ein/kein dienstliches Arbeitsmittel zur Verfügung (Unzutreffendes bitte streichen)</w:t>
      </w:r>
    </w:p>
    <w:p w14:paraId="3FB4BD97" w14:textId="425BA5B7" w:rsidR="008C518F" w:rsidRPr="000159FF" w:rsidRDefault="008C518F" w:rsidP="008C518F">
      <w:pPr>
        <w:pStyle w:val="Listenabsatz"/>
        <w:numPr>
          <w:ilvl w:val="0"/>
          <w:numId w:val="16"/>
        </w:numPr>
        <w:rPr>
          <w:rFonts w:ascii="Whitman" w:hAnsi="Whitman"/>
          <w:i/>
        </w:rPr>
      </w:pPr>
      <w:r w:rsidRPr="000159FF">
        <w:rPr>
          <w:rFonts w:ascii="Whitman" w:hAnsi="Whitman"/>
          <w:i/>
        </w:rPr>
        <w:t>Eine Remote-Desktop</w:t>
      </w:r>
      <w:r w:rsidR="000159FF" w:rsidRPr="000159FF">
        <w:rPr>
          <w:rFonts w:ascii="Whitman" w:hAnsi="Whitman"/>
          <w:i/>
        </w:rPr>
        <w:t>-Verbindung wird (nicht) einger</w:t>
      </w:r>
      <w:r w:rsidRPr="000159FF">
        <w:rPr>
          <w:rFonts w:ascii="Whitman" w:hAnsi="Whitman"/>
          <w:i/>
        </w:rPr>
        <w:t>ichtet (Unzutreffendes bitte streichen)</w:t>
      </w:r>
    </w:p>
    <w:p w14:paraId="13DA2D10" w14:textId="77777777" w:rsidR="008C518F" w:rsidRPr="000159FF" w:rsidRDefault="008C518F" w:rsidP="008C518F">
      <w:pPr>
        <w:pStyle w:val="Listenabsatz"/>
        <w:numPr>
          <w:ilvl w:val="0"/>
          <w:numId w:val="16"/>
        </w:numPr>
        <w:rPr>
          <w:rFonts w:ascii="Whitman" w:hAnsi="Whitman"/>
          <w:i/>
        </w:rPr>
      </w:pPr>
      <w:r w:rsidRPr="000159FF">
        <w:rPr>
          <w:rFonts w:ascii="Whitman" w:hAnsi="Whitman"/>
          <w:i/>
        </w:rPr>
        <w:t>Die Einhaltung der datenschutz- und IT-rechtlichen Rahmenvorgaben der Hochschule Mainz sind einzuhalten.</w:t>
      </w:r>
    </w:p>
    <w:p w14:paraId="33FF852C" w14:textId="77777777" w:rsidR="008C518F" w:rsidRPr="000159FF" w:rsidRDefault="008C518F" w:rsidP="008C518F">
      <w:pPr>
        <w:rPr>
          <w:i/>
        </w:rPr>
      </w:pPr>
      <w:r w:rsidRPr="000159FF">
        <w:rPr>
          <w:i/>
        </w:rPr>
        <w:t>Die Genehmigung erfolgt zur Wahrnehmung insbesondere folgender Tätigkeiten:</w:t>
      </w:r>
    </w:p>
    <w:p w14:paraId="6CA4B1F6" w14:textId="77777777" w:rsidR="008C518F" w:rsidRPr="000159FF" w:rsidRDefault="008C518F" w:rsidP="008C518F">
      <w:pPr>
        <w:rPr>
          <w:i/>
        </w:rPr>
      </w:pPr>
      <w:r w:rsidRPr="000159FF">
        <w:rPr>
          <w:i/>
        </w:rPr>
        <w:t>Ich erbitte am xy.xy.2020 eine Rückmeldung zum Sachstand der genannten Tätigkeiten und ggf. zur weiteren Planung einer fortgesetzten Genehmigung.</w:t>
      </w:r>
    </w:p>
    <w:p w14:paraId="054C276D" w14:textId="77777777" w:rsidR="008C518F" w:rsidRDefault="008C518F" w:rsidP="008C518F">
      <w:pPr>
        <w:rPr>
          <w:i/>
        </w:rPr>
      </w:pPr>
      <w:r>
        <w:rPr>
          <w:i/>
        </w:rPr>
        <w:t xml:space="preserve">------------------------------------------------------------------------------------------------------------------------------------- </w:t>
      </w:r>
    </w:p>
    <w:p w14:paraId="7A662E95" w14:textId="62D3EF64" w:rsidR="007C34AF" w:rsidRDefault="007C34AF" w:rsidP="008C518F">
      <w:pPr>
        <w:pStyle w:val="Flietext"/>
        <w:tabs>
          <w:tab w:val="left" w:pos="6577"/>
        </w:tabs>
      </w:pPr>
    </w:p>
    <w:sectPr w:rsidR="007C34AF" w:rsidSect="003A784B">
      <w:headerReference w:type="default" r:id="rId8"/>
      <w:footerReference w:type="default" r:id="rId9"/>
      <w:headerReference w:type="first" r:id="rId10"/>
      <w:pgSz w:w="11906" w:h="16838" w:code="9"/>
      <w:pgMar w:top="1531" w:right="1304" w:bottom="1474" w:left="1418" w:header="71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DD48" w14:textId="77777777" w:rsidR="00E76A4D" w:rsidRDefault="00E76A4D">
      <w:r>
        <w:separator/>
      </w:r>
    </w:p>
  </w:endnote>
  <w:endnote w:type="continuationSeparator" w:id="0">
    <w:p w14:paraId="01477592" w14:textId="77777777" w:rsidR="00E76A4D" w:rsidRDefault="00E7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hitman"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Std-Bold">
    <w:panose1 w:val="02000509020000020004"/>
    <w:charset w:val="00"/>
    <w:family w:val="modern"/>
    <w:notTrueType/>
    <w:pitch w:val="fixed"/>
    <w:sig w:usb0="800000AF" w:usb1="4000204A" w:usb2="00000000" w:usb3="00000000" w:csb0="00000001" w:csb1="00000000"/>
  </w:font>
  <w:font w:name="SimpleStd-Light">
    <w:panose1 w:val="02000509020000020004"/>
    <w:charset w:val="00"/>
    <w:family w:val="modern"/>
    <w:notTrueType/>
    <w:pitch w:val="fixed"/>
    <w:sig w:usb0="800000AF" w:usb1="4000204A" w:usb2="00000000" w:usb3="00000000" w:csb0="00000001" w:csb1="00000000"/>
  </w:font>
  <w:font w:name="SimpleStd">
    <w:panose1 w:val="02000509030000020003"/>
    <w:charset w:val="00"/>
    <w:family w:val="modern"/>
    <w:notTrueType/>
    <w:pitch w:val="fixed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30108"/>
      <w:docPartObj>
        <w:docPartGallery w:val="Page Numbers (Bottom of Page)"/>
        <w:docPartUnique/>
      </w:docPartObj>
    </w:sdtPr>
    <w:sdtEndPr/>
    <w:sdtContent>
      <w:p w14:paraId="19D295DB" w14:textId="35D4F1CD" w:rsidR="009933B2" w:rsidRDefault="009933B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5A">
          <w:rPr>
            <w:noProof/>
          </w:rPr>
          <w:t>2</w:t>
        </w:r>
        <w:r>
          <w:fldChar w:fldCharType="end"/>
        </w:r>
      </w:p>
    </w:sdtContent>
  </w:sdt>
  <w:p w14:paraId="1A172CF0" w14:textId="77777777" w:rsidR="00813C12" w:rsidRPr="00991F52" w:rsidRDefault="00813C12" w:rsidP="00991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5DC6" w14:textId="77777777" w:rsidR="00E76A4D" w:rsidRDefault="00E76A4D">
      <w:r>
        <w:separator/>
      </w:r>
    </w:p>
  </w:footnote>
  <w:footnote w:type="continuationSeparator" w:id="0">
    <w:p w14:paraId="2EA7F8EF" w14:textId="77777777" w:rsidR="00E76A4D" w:rsidRDefault="00E7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08E9" w14:textId="77777777" w:rsidR="00813C12" w:rsidRPr="00716CB4" w:rsidRDefault="00813C12" w:rsidP="00836552">
    <w:pPr>
      <w:pStyle w:val="Kopfzeile"/>
      <w:rPr>
        <w:lang w:val="en-US"/>
      </w:rPr>
    </w:pPr>
    <w:r>
      <w:rPr>
        <w:noProof/>
      </w:rPr>
      <w:drawing>
        <wp:anchor distT="0" distB="0" distL="0" distR="114300" simplePos="0" relativeHeight="251659776" behindDoc="0" locked="1" layoutInCell="1" allowOverlap="0" wp14:anchorId="45E6D6AD" wp14:editId="43C68F07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58400" cy="144000"/>
          <wp:effectExtent l="0" t="0" r="0" b="8890"/>
          <wp:wrapSquare wrapText="right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M_Logo_V_Bildmarke_schwarz_9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CB4">
      <w:rPr>
        <w:rFonts w:ascii="SimpleStd-Bold" w:hAnsi="SimpleStd-Bold"/>
        <w:lang w:val="en-US"/>
      </w:rPr>
      <w:t xml:space="preserve">HOCHSCHULE </w:t>
    </w:r>
    <w:proofErr w:type="gramStart"/>
    <w:r w:rsidRPr="00716CB4">
      <w:rPr>
        <w:rFonts w:ascii="SimpleStd-Bold" w:hAnsi="SimpleStd-Bold"/>
        <w:lang w:val="en-US"/>
      </w:rPr>
      <w:t>MAINZ</w:t>
    </w:r>
    <w:r w:rsidRPr="00716CB4">
      <w:rPr>
        <w:lang w:val="en-US"/>
      </w:rPr>
      <w:t xml:space="preserve">  UNIVERSITY</w:t>
    </w:r>
    <w:proofErr w:type="gramEnd"/>
    <w:r w:rsidRPr="00716CB4">
      <w:rPr>
        <w:lang w:val="en-US"/>
      </w:rPr>
      <w:t xml:space="preserve"> OF APPLIED SCIENCES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9A86" w14:textId="77777777" w:rsidR="00813C12" w:rsidRDefault="00813C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69D3C3" wp14:editId="7DEDBFF8">
              <wp:simplePos x="0" y="0"/>
              <wp:positionH relativeFrom="page">
                <wp:posOffset>332740</wp:posOffset>
              </wp:positionH>
              <wp:positionV relativeFrom="page">
                <wp:posOffset>5346700</wp:posOffset>
              </wp:positionV>
              <wp:extent cx="114300" cy="0"/>
              <wp:effectExtent l="15240" t="12700" r="22860" b="254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6BBF3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21pt" to="35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BX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" strokeweight=".1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4EA8F05" wp14:editId="557D8B75">
              <wp:simplePos x="0" y="0"/>
              <wp:positionH relativeFrom="page">
                <wp:posOffset>332740</wp:posOffset>
              </wp:positionH>
              <wp:positionV relativeFrom="page">
                <wp:posOffset>3698875</wp:posOffset>
              </wp:positionV>
              <wp:extent cx="114300" cy="0"/>
              <wp:effectExtent l="15240" t="15875" r="22860" b="222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9117D1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291.25pt" to="35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1qDw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" strokeweight=".1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68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8EC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AC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2AE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509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1BAE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99E8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53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76E9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AD5DE3"/>
    <w:multiLevelType w:val="hybridMultilevel"/>
    <w:tmpl w:val="2E060D40"/>
    <w:lvl w:ilvl="0" w:tplc="34A407F6">
      <w:start w:val="1"/>
      <w:numFmt w:val="bullet"/>
      <w:pStyle w:val="Aufzhlungszeichen4"/>
      <w:lvlText w:val="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218C82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732C24"/>
    <w:multiLevelType w:val="hybridMultilevel"/>
    <w:tmpl w:val="237CB1E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B5715"/>
    <w:multiLevelType w:val="hybridMultilevel"/>
    <w:tmpl w:val="8D04664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4455A"/>
    <w:multiLevelType w:val="hybridMultilevel"/>
    <w:tmpl w:val="BAE80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3F64"/>
    <w:multiLevelType w:val="hybridMultilevel"/>
    <w:tmpl w:val="32DCAB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05D7"/>
    <w:multiLevelType w:val="hybridMultilevel"/>
    <w:tmpl w:val="91DE9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0159FF"/>
    <w:rsid w:val="00021584"/>
    <w:rsid w:val="00040413"/>
    <w:rsid w:val="00057FEC"/>
    <w:rsid w:val="00067473"/>
    <w:rsid w:val="0009120F"/>
    <w:rsid w:val="00097F68"/>
    <w:rsid w:val="000D08F0"/>
    <w:rsid w:val="000F12E8"/>
    <w:rsid w:val="000F7827"/>
    <w:rsid w:val="00120992"/>
    <w:rsid w:val="00126BE9"/>
    <w:rsid w:val="00134D59"/>
    <w:rsid w:val="00173C29"/>
    <w:rsid w:val="00194997"/>
    <w:rsid w:val="001A4521"/>
    <w:rsid w:val="001A7EFD"/>
    <w:rsid w:val="001C5040"/>
    <w:rsid w:val="002960DB"/>
    <w:rsid w:val="002B1B65"/>
    <w:rsid w:val="002F7412"/>
    <w:rsid w:val="003078DC"/>
    <w:rsid w:val="00311AC1"/>
    <w:rsid w:val="0032260E"/>
    <w:rsid w:val="00327498"/>
    <w:rsid w:val="0033085D"/>
    <w:rsid w:val="00336899"/>
    <w:rsid w:val="00344709"/>
    <w:rsid w:val="00346B3A"/>
    <w:rsid w:val="00370694"/>
    <w:rsid w:val="003A784B"/>
    <w:rsid w:val="003B53DF"/>
    <w:rsid w:val="003B5EFF"/>
    <w:rsid w:val="003C4923"/>
    <w:rsid w:val="003E3598"/>
    <w:rsid w:val="003F1060"/>
    <w:rsid w:val="00401F5F"/>
    <w:rsid w:val="004053F8"/>
    <w:rsid w:val="00410A22"/>
    <w:rsid w:val="00452E2B"/>
    <w:rsid w:val="004B2E05"/>
    <w:rsid w:val="004D6313"/>
    <w:rsid w:val="004E3412"/>
    <w:rsid w:val="004E7B82"/>
    <w:rsid w:val="00565532"/>
    <w:rsid w:val="005749A6"/>
    <w:rsid w:val="005C69F9"/>
    <w:rsid w:val="005E613C"/>
    <w:rsid w:val="00600145"/>
    <w:rsid w:val="00650A63"/>
    <w:rsid w:val="00666972"/>
    <w:rsid w:val="006A0797"/>
    <w:rsid w:val="006A5F7E"/>
    <w:rsid w:val="006E7C57"/>
    <w:rsid w:val="00716CB4"/>
    <w:rsid w:val="0072166E"/>
    <w:rsid w:val="007248E3"/>
    <w:rsid w:val="007363B8"/>
    <w:rsid w:val="00750AE2"/>
    <w:rsid w:val="007859DD"/>
    <w:rsid w:val="00792D11"/>
    <w:rsid w:val="007A6A53"/>
    <w:rsid w:val="007B3EF4"/>
    <w:rsid w:val="007B6189"/>
    <w:rsid w:val="007C34AF"/>
    <w:rsid w:val="00813C12"/>
    <w:rsid w:val="008252D4"/>
    <w:rsid w:val="00836552"/>
    <w:rsid w:val="00890007"/>
    <w:rsid w:val="008945AD"/>
    <w:rsid w:val="008970A8"/>
    <w:rsid w:val="008C518F"/>
    <w:rsid w:val="0090345A"/>
    <w:rsid w:val="00920B57"/>
    <w:rsid w:val="00930E64"/>
    <w:rsid w:val="00932822"/>
    <w:rsid w:val="00932D52"/>
    <w:rsid w:val="009340C7"/>
    <w:rsid w:val="00934CE1"/>
    <w:rsid w:val="00937052"/>
    <w:rsid w:val="00954A97"/>
    <w:rsid w:val="00991F52"/>
    <w:rsid w:val="009933B2"/>
    <w:rsid w:val="009B1BD6"/>
    <w:rsid w:val="009C2610"/>
    <w:rsid w:val="009F74B8"/>
    <w:rsid w:val="00A058C9"/>
    <w:rsid w:val="00A05FC4"/>
    <w:rsid w:val="00A20AF3"/>
    <w:rsid w:val="00A30CE3"/>
    <w:rsid w:val="00A60E99"/>
    <w:rsid w:val="00AB57FC"/>
    <w:rsid w:val="00B21F18"/>
    <w:rsid w:val="00B2360D"/>
    <w:rsid w:val="00B23F8A"/>
    <w:rsid w:val="00B24413"/>
    <w:rsid w:val="00B34CFF"/>
    <w:rsid w:val="00BA557D"/>
    <w:rsid w:val="00BB4721"/>
    <w:rsid w:val="00BC1E2B"/>
    <w:rsid w:val="00BD4973"/>
    <w:rsid w:val="00BE1BCB"/>
    <w:rsid w:val="00BF0F04"/>
    <w:rsid w:val="00C06EC1"/>
    <w:rsid w:val="00C123F3"/>
    <w:rsid w:val="00C20C9F"/>
    <w:rsid w:val="00C34BC4"/>
    <w:rsid w:val="00C50324"/>
    <w:rsid w:val="00C65FC7"/>
    <w:rsid w:val="00C83E33"/>
    <w:rsid w:val="00CC47C5"/>
    <w:rsid w:val="00CC501B"/>
    <w:rsid w:val="00D513AC"/>
    <w:rsid w:val="00D65A83"/>
    <w:rsid w:val="00DA5DE1"/>
    <w:rsid w:val="00DB7F67"/>
    <w:rsid w:val="00DC15C1"/>
    <w:rsid w:val="00E07802"/>
    <w:rsid w:val="00E07BD3"/>
    <w:rsid w:val="00E11659"/>
    <w:rsid w:val="00E21F93"/>
    <w:rsid w:val="00E23A64"/>
    <w:rsid w:val="00E23D5D"/>
    <w:rsid w:val="00E45A0E"/>
    <w:rsid w:val="00E71296"/>
    <w:rsid w:val="00E76A4D"/>
    <w:rsid w:val="00EA7B8F"/>
    <w:rsid w:val="00ED180F"/>
    <w:rsid w:val="00F0309F"/>
    <w:rsid w:val="00F249BE"/>
    <w:rsid w:val="00F3626C"/>
    <w:rsid w:val="00F44A2F"/>
    <w:rsid w:val="00F91AFF"/>
    <w:rsid w:val="00FB23B0"/>
    <w:rsid w:val="00FB40A9"/>
    <w:rsid w:val="00FC12A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316687"/>
  <w14:defaultImageDpi w14:val="300"/>
  <w15:docId w15:val="{F07DF30C-2050-4024-875B-453ED62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formel"/>
    <w:qFormat/>
    <w:rsid w:val="00934CE1"/>
    <w:pPr>
      <w:spacing w:line="280" w:lineRule="exact"/>
    </w:pPr>
    <w:rPr>
      <w:rFonts w:ascii="Whitman" w:hAnsi="Whitman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BE3C9C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BE3C9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72D7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D65E19"/>
  </w:style>
  <w:style w:type="paragraph" w:customStyle="1" w:styleId="Auskunftsbereich">
    <w:name w:val="Auskunftsbereich"/>
    <w:basedOn w:val="Standard"/>
    <w:rsid w:val="00173C29"/>
    <w:pPr>
      <w:framePr w:wrap="around" w:vAnchor="page" w:hAnchor="page" w:x="7712" w:y="528"/>
      <w:spacing w:after="40" w:line="200" w:lineRule="exact"/>
    </w:pPr>
    <w:rPr>
      <w:rFonts w:ascii="SimpleStd-Bold" w:hAnsi="SimpleStd-Bold"/>
      <w:b/>
      <w:caps/>
      <w:noProof/>
      <w:sz w:val="17"/>
    </w:rPr>
  </w:style>
  <w:style w:type="paragraph" w:customStyle="1" w:styleId="FormatvorlageAdressfeld6pt">
    <w:name w:val="Formatvorlage Adressfeld + 6 pt"/>
    <w:basedOn w:val="AdressfeldFHLIGHT"/>
    <w:rsid w:val="00841B65"/>
    <w:pPr>
      <w:framePr w:wrap="around"/>
    </w:pPr>
  </w:style>
  <w:style w:type="paragraph" w:customStyle="1" w:styleId="AdressfeldFHLIGHT">
    <w:name w:val="Adressfeld FH LIGHT"/>
    <w:basedOn w:val="Standard"/>
    <w:link w:val="AdressfeldFHLIGHTZchnZchn"/>
    <w:autoRedefine/>
    <w:rsid w:val="00932822"/>
    <w:pPr>
      <w:framePr w:wrap="around" w:vAnchor="page" w:hAnchor="page" w:x="1419" w:y="511"/>
      <w:spacing w:line="220" w:lineRule="exact"/>
    </w:pPr>
    <w:rPr>
      <w:rFonts w:ascii="SimpleStd-Light" w:hAnsi="SimpleStd-Light"/>
      <w:caps/>
      <w:noProof/>
      <w:sz w:val="14"/>
      <w:szCs w:val="22"/>
    </w:rPr>
  </w:style>
  <w:style w:type="character" w:customStyle="1" w:styleId="AdressfeldFHLIGHTZchnZchn">
    <w:name w:val="Adressfeld FH LIGHT Zchn Zchn"/>
    <w:basedOn w:val="Absatz-Standardschriftart"/>
    <w:link w:val="AdressfeldFHLIGHT"/>
    <w:rsid w:val="00932822"/>
    <w:rPr>
      <w:rFonts w:ascii="SimpleStd-Light" w:hAnsi="SimpleStd-Light"/>
      <w:caps/>
      <w:noProof/>
      <w:sz w:val="14"/>
      <w:szCs w:val="22"/>
    </w:rPr>
  </w:style>
  <w:style w:type="paragraph" w:customStyle="1" w:styleId="Adressfeld">
    <w:name w:val="Adressfeld"/>
    <w:basedOn w:val="Standard"/>
    <w:link w:val="AdressfeldZchn"/>
    <w:autoRedefine/>
    <w:rsid w:val="007C34AF"/>
    <w:pPr>
      <w:framePr w:wrap="around" w:vAnchor="page" w:hAnchor="page" w:x="1419" w:y="511"/>
    </w:pPr>
    <w:rPr>
      <w:b/>
    </w:rPr>
  </w:style>
  <w:style w:type="paragraph" w:customStyle="1" w:styleId="Bildelemente">
    <w:name w:val="Bildelemente"/>
    <w:basedOn w:val="Standard"/>
    <w:rsid w:val="000F12E8"/>
    <w:pPr>
      <w:framePr w:w="2835" w:hSpace="567" w:vSpace="159" w:wrap="around" w:vAnchor="page" w:hAnchor="page" w:x="7712" w:y="14743" w:anchorLock="1"/>
      <w:spacing w:line="240" w:lineRule="auto"/>
      <w:suppressOverlap/>
    </w:pPr>
  </w:style>
  <w:style w:type="paragraph" w:styleId="Kopfzeile">
    <w:name w:val="header"/>
    <w:basedOn w:val="Standard"/>
    <w:rsid w:val="007B6189"/>
    <w:pPr>
      <w:tabs>
        <w:tab w:val="center" w:pos="4536"/>
        <w:tab w:val="right" w:pos="9072"/>
      </w:tabs>
      <w:spacing w:line="230" w:lineRule="exact"/>
      <w:ind w:left="340"/>
    </w:pPr>
    <w:rPr>
      <w:rFonts w:ascii="SimpleStd" w:hAnsi="SimpleStd"/>
      <w:sz w:val="17"/>
    </w:rPr>
  </w:style>
  <w:style w:type="paragraph" w:styleId="Fuzeile">
    <w:name w:val="footer"/>
    <w:basedOn w:val="Standard"/>
    <w:link w:val="FuzeileZchn"/>
    <w:autoRedefine/>
    <w:uiPriority w:val="99"/>
    <w:rsid w:val="00991F52"/>
    <w:pPr>
      <w:tabs>
        <w:tab w:val="center" w:pos="4536"/>
        <w:tab w:val="right" w:pos="9072"/>
      </w:tabs>
      <w:spacing w:line="230" w:lineRule="exact"/>
      <w:jc w:val="right"/>
    </w:pPr>
    <w:rPr>
      <w:rFonts w:ascii="SimpleStd" w:hAnsi="SimpleStd"/>
      <w:sz w:val="17"/>
    </w:rPr>
  </w:style>
  <w:style w:type="paragraph" w:styleId="Aufzhlungszeichen4">
    <w:name w:val="List Bullet 4"/>
    <w:basedOn w:val="Standard"/>
    <w:rsid w:val="00BE3C9C"/>
    <w:pPr>
      <w:numPr>
        <w:numId w:val="1"/>
      </w:numPr>
    </w:pPr>
    <w:rPr>
      <w:sz w:val="20"/>
    </w:rPr>
  </w:style>
  <w:style w:type="paragraph" w:styleId="Sprechblasentext">
    <w:name w:val="Balloon Text"/>
    <w:basedOn w:val="Standard"/>
    <w:semiHidden/>
    <w:rsid w:val="00077B9E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DC15C1"/>
    <w:pPr>
      <w:spacing w:before="360" w:after="360"/>
      <w:ind w:right="3402"/>
    </w:pPr>
    <w:rPr>
      <w:b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472D7D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customStyle="1" w:styleId="Flietext">
    <w:name w:val="Fließtext"/>
    <w:basedOn w:val="Standard"/>
    <w:link w:val="FlietextZchn"/>
    <w:rsid w:val="00E21F93"/>
    <w:pPr>
      <w:spacing w:after="120" w:line="320" w:lineRule="exact"/>
      <w:jc w:val="both"/>
    </w:pPr>
  </w:style>
  <w:style w:type="character" w:customStyle="1" w:styleId="AdressfeldZchn">
    <w:name w:val="Adressfeld Zchn"/>
    <w:basedOn w:val="Absatz-Standardschriftart"/>
    <w:link w:val="Adressfeld"/>
    <w:rsid w:val="007C34AF"/>
    <w:rPr>
      <w:rFonts w:ascii="Whitman" w:hAnsi="Whitman"/>
      <w:b/>
      <w:sz w:val="22"/>
      <w:szCs w:val="24"/>
    </w:rPr>
  </w:style>
  <w:style w:type="paragraph" w:customStyle="1" w:styleId="AuskunftsbereichFett">
    <w:name w:val="Auskunftsbereich Fett"/>
    <w:basedOn w:val="Auskunftsbereich"/>
    <w:next w:val="Auskunftsbereich"/>
    <w:rsid w:val="006314C7"/>
    <w:pPr>
      <w:framePr w:wrap="around"/>
    </w:pPr>
  </w:style>
  <w:style w:type="paragraph" w:customStyle="1" w:styleId="Auskunftsbereichnormal">
    <w:name w:val="Auskunftsbereich normal"/>
    <w:basedOn w:val="Auskunftsbereich"/>
    <w:rsid w:val="006E7C57"/>
    <w:pPr>
      <w:framePr w:wrap="around"/>
    </w:pPr>
    <w:rPr>
      <w:rFonts w:ascii="SimpleStd" w:hAnsi="SimpleStd"/>
      <w:b w:val="0"/>
    </w:rPr>
  </w:style>
  <w:style w:type="paragraph" w:styleId="Dokumentstruktur">
    <w:name w:val="Document Map"/>
    <w:basedOn w:val="Standard"/>
    <w:semiHidden/>
    <w:rsid w:val="00CB75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ressfeldFH">
    <w:name w:val="Adressfeld FH"/>
    <w:basedOn w:val="AdressfeldFHLIGHT"/>
    <w:link w:val="AdressfeldFHZchn"/>
    <w:rsid w:val="00841B65"/>
    <w:pPr>
      <w:framePr w:wrap="around"/>
    </w:pPr>
    <w:rPr>
      <w:rFonts w:ascii="SimpleStd" w:hAnsi="SimpleStd"/>
      <w:caps w:val="0"/>
    </w:rPr>
  </w:style>
  <w:style w:type="character" w:customStyle="1" w:styleId="AdressfeldFHZchn">
    <w:name w:val="Adressfeld FH Zchn"/>
    <w:basedOn w:val="AdressfeldFHLIGHTZchnZchn"/>
    <w:link w:val="AdressfeldFH"/>
    <w:rsid w:val="00841B65"/>
    <w:rPr>
      <w:rFonts w:ascii="SimpleStd" w:hAnsi="SimpleStd"/>
      <w:caps/>
      <w:noProof/>
      <w:sz w:val="12"/>
      <w:szCs w:val="22"/>
      <w:lang w:val="de-DE" w:eastAsia="de-DE" w:bidi="ar-SA"/>
    </w:rPr>
  </w:style>
  <w:style w:type="paragraph" w:customStyle="1" w:styleId="EinfAbs">
    <w:name w:val="[Einf. Abs.]"/>
    <w:basedOn w:val="Standard"/>
    <w:uiPriority w:val="99"/>
    <w:rsid w:val="00E07B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FormatvorlageAdressfeldFHSimpleStd-Bold">
    <w:name w:val="Formatvorlage Adressfeld FH + SimpleStd-Bold"/>
    <w:basedOn w:val="AdressfeldFH"/>
    <w:rsid w:val="00057FEC"/>
    <w:pPr>
      <w:framePr w:wrap="around"/>
      <w:spacing w:after="80" w:line="200" w:lineRule="exact"/>
    </w:pPr>
    <w:rPr>
      <w:caps/>
    </w:rPr>
  </w:style>
  <w:style w:type="paragraph" w:customStyle="1" w:styleId="OrtundDatum">
    <w:name w:val="Ort und Datum"/>
    <w:basedOn w:val="Standard"/>
    <w:next w:val="Aktenzeichen"/>
    <w:autoRedefine/>
    <w:rsid w:val="004D6313"/>
    <w:pPr>
      <w:spacing w:before="240" w:after="120"/>
    </w:pPr>
    <w:rPr>
      <w:sz w:val="20"/>
    </w:rPr>
  </w:style>
  <w:style w:type="paragraph" w:customStyle="1" w:styleId="Aktenzeichen">
    <w:name w:val="Aktenzeichen"/>
    <w:basedOn w:val="Standard"/>
    <w:next w:val="Betreff"/>
    <w:autoRedefine/>
    <w:rsid w:val="00DC15C1"/>
    <w:pPr>
      <w:spacing w:after="240"/>
    </w:pPr>
    <w:rPr>
      <w:sz w:val="20"/>
    </w:rPr>
  </w:style>
  <w:style w:type="paragraph" w:customStyle="1" w:styleId="AnredeBrief">
    <w:name w:val="Anrede Brief"/>
    <w:basedOn w:val="Standard"/>
    <w:next w:val="Flietext"/>
    <w:autoRedefine/>
    <w:rsid w:val="008970A8"/>
    <w:pPr>
      <w:spacing w:after="240"/>
    </w:pPr>
  </w:style>
  <w:style w:type="character" w:customStyle="1" w:styleId="FlietextZchn">
    <w:name w:val="Fließtext Zchn"/>
    <w:basedOn w:val="Absatz-Standardschriftart"/>
    <w:link w:val="Flietext"/>
    <w:rsid w:val="00E21F93"/>
    <w:rPr>
      <w:rFonts w:ascii="Whitman" w:hAnsi="Whitman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91F52"/>
    <w:rPr>
      <w:rFonts w:ascii="SimpleStd" w:hAnsi="SimpleStd"/>
      <w:sz w:val="17"/>
      <w:szCs w:val="24"/>
    </w:rPr>
  </w:style>
  <w:style w:type="paragraph" w:customStyle="1" w:styleId="GruformelHS">
    <w:name w:val="Grußformel HS"/>
    <w:basedOn w:val="Standard"/>
    <w:link w:val="GruformelHSZchn"/>
    <w:qFormat/>
    <w:rsid w:val="00E21F93"/>
    <w:pPr>
      <w:spacing w:before="240" w:after="480"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441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4413"/>
    <w:rPr>
      <w:rFonts w:ascii="Whitman" w:hAnsi="Whitman"/>
      <w:sz w:val="22"/>
      <w:szCs w:val="24"/>
    </w:rPr>
  </w:style>
  <w:style w:type="paragraph" w:customStyle="1" w:styleId="Anlage">
    <w:name w:val="Anlage"/>
    <w:basedOn w:val="Standard"/>
    <w:qFormat/>
    <w:rsid w:val="006A0797"/>
    <w:rPr>
      <w:sz w:val="20"/>
    </w:rPr>
  </w:style>
  <w:style w:type="character" w:customStyle="1" w:styleId="GruformelHSZchn">
    <w:name w:val="Grußformel HS Zchn"/>
    <w:basedOn w:val="Absatz-Standardschriftart"/>
    <w:link w:val="GruformelHS"/>
    <w:rsid w:val="00E21F93"/>
    <w:rPr>
      <w:rFonts w:ascii="Whitman" w:hAnsi="Whitman"/>
      <w:sz w:val="22"/>
      <w:szCs w:val="24"/>
    </w:rPr>
  </w:style>
  <w:style w:type="character" w:customStyle="1" w:styleId="AdressfeldFHBold">
    <w:name w:val="Adressfeld FH Bold"/>
    <w:basedOn w:val="Absatz-Standardschriftart"/>
    <w:uiPriority w:val="1"/>
    <w:rsid w:val="00120992"/>
    <w:rPr>
      <w:rFonts w:ascii="SimpleStd-Bold" w:hAnsi="SimpleStd-Bold"/>
      <w:b/>
      <w:caps/>
      <w:smallCaps w:val="0"/>
      <w:sz w:val="14"/>
    </w:rPr>
  </w:style>
  <w:style w:type="paragraph" w:customStyle="1" w:styleId="BildelementZertifikat">
    <w:name w:val="Bildelement Zertifikat"/>
    <w:basedOn w:val="Bildelemente"/>
    <w:autoRedefine/>
    <w:rsid w:val="00934CE1"/>
    <w:pPr>
      <w:framePr w:w="1134" w:h="1134" w:hRule="exact" w:wrap="notBeside" w:y="15061"/>
    </w:pPr>
    <w:rPr>
      <w:lang w:val="en-US"/>
    </w:rPr>
  </w:style>
  <w:style w:type="paragraph" w:customStyle="1" w:styleId="BildelementKopfzeile">
    <w:name w:val="Bildelement Kopfzeile"/>
    <w:basedOn w:val="Bildelemente"/>
    <w:rsid w:val="007B6189"/>
    <w:pPr>
      <w:framePr w:wrap="around" w:x="1419" w:y="710"/>
    </w:pPr>
    <w:rPr>
      <w:rFonts w:ascii="SimpleStd" w:hAnsi="SimpleStd"/>
      <w:sz w:val="17"/>
      <w:lang w:val="en-US"/>
    </w:rPr>
  </w:style>
  <w:style w:type="table" w:styleId="Tabellenraster">
    <w:name w:val="Table Grid"/>
    <w:basedOn w:val="NormaleTabelle"/>
    <w:uiPriority w:val="59"/>
    <w:rsid w:val="0034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9F74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1">
    <w:name w:val="Medium Grid 3 Accent 1"/>
    <w:basedOn w:val="NormaleTabelle"/>
    <w:uiPriority w:val="69"/>
    <w:rsid w:val="009F74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einLeerraum">
    <w:name w:val="No Spacing"/>
    <w:uiPriority w:val="1"/>
    <w:qFormat/>
    <w:rsid w:val="000D08F0"/>
    <w:rPr>
      <w:rFonts w:ascii="Whitman" w:hAnsi="Whitman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C34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51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~1.KLI\AppData\Local\Temp\7zOD81.tmp\Briefvorlage_HS_Mainz_Verwaltung_Kanzler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183E-E097-4A78-9C69-4E3C04F7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Briefvorlage_HS_Mainz_Verwaltung_Kanzler_mit_Logo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Mainz</Company>
  <LinksUpToDate>false</LinksUpToDate>
  <CharactersWithSpaces>1696</CharactersWithSpaces>
  <SharedDoc>false</SharedDoc>
  <HyperlinkBase/>
  <HLinks>
    <vt:vector size="30" baseType="variant">
      <vt:variant>
        <vt:i4>3932286</vt:i4>
      </vt:variant>
      <vt:variant>
        <vt:i4>1623</vt:i4>
      </vt:variant>
      <vt:variant>
        <vt:i4>1025</vt:i4>
      </vt:variant>
      <vt:variant>
        <vt:i4>1</vt:i4>
      </vt:variant>
      <vt:variant>
        <vt:lpwstr>text_gestaltung</vt:lpwstr>
      </vt:variant>
      <vt:variant>
        <vt:lpwstr/>
      </vt:variant>
      <vt:variant>
        <vt:i4>3932286</vt:i4>
      </vt:variant>
      <vt:variant>
        <vt:i4>2214</vt:i4>
      </vt:variant>
      <vt:variant>
        <vt:i4>1026</vt:i4>
      </vt:variant>
      <vt:variant>
        <vt:i4>1</vt:i4>
      </vt:variant>
      <vt:variant>
        <vt:lpwstr>text_gestaltung</vt:lpwstr>
      </vt:variant>
      <vt:variant>
        <vt:lpwstr/>
      </vt:variant>
      <vt:variant>
        <vt:i4>3866735</vt:i4>
      </vt:variant>
      <vt:variant>
        <vt:i4>-1</vt:i4>
      </vt:variant>
      <vt:variant>
        <vt:i4>2056</vt:i4>
      </vt:variant>
      <vt:variant>
        <vt:i4>1</vt:i4>
      </vt:variant>
      <vt:variant>
        <vt:lpwstr>logo_gestaltung</vt:lpwstr>
      </vt:variant>
      <vt:variant>
        <vt:lpwstr/>
      </vt:variant>
      <vt:variant>
        <vt:i4>6291458</vt:i4>
      </vt:variant>
      <vt:variant>
        <vt:i4>-1</vt:i4>
      </vt:variant>
      <vt:variant>
        <vt:i4>1034</vt:i4>
      </vt:variant>
      <vt:variant>
        <vt:i4>1</vt:i4>
      </vt:variant>
      <vt:variant>
        <vt:lpwstr>Logo_audit_sw</vt:lpwstr>
      </vt:variant>
      <vt:variant>
        <vt:lpwstr/>
      </vt:variant>
      <vt:variant>
        <vt:i4>3866735</vt:i4>
      </vt:variant>
      <vt:variant>
        <vt:i4>-1</vt:i4>
      </vt:variant>
      <vt:variant>
        <vt:i4>1038</vt:i4>
      </vt:variant>
      <vt:variant>
        <vt:i4>1</vt:i4>
      </vt:variant>
      <vt:variant>
        <vt:lpwstr>logo_gestaltung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Klippel</dc:creator>
  <cp:lastModifiedBy>dominik.hoffmann@hs-mainz.de</cp:lastModifiedBy>
  <cp:revision>2</cp:revision>
  <cp:lastPrinted>2020-03-16T13:33:00Z</cp:lastPrinted>
  <dcterms:created xsi:type="dcterms:W3CDTF">2020-03-17T13:42:00Z</dcterms:created>
  <dcterms:modified xsi:type="dcterms:W3CDTF">2020-03-17T13:42:00Z</dcterms:modified>
</cp:coreProperties>
</file>